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525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Диковского Вячеслава,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Диковский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Диковский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14233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 Вячеслава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525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